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18" w:rsidRPr="00DC717D" w:rsidRDefault="001B3318" w:rsidP="001B3318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717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32410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423" y="21204"/>
                <wp:lineTo x="2142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7D">
        <w:rPr>
          <w:rFonts w:ascii="Times New Roman" w:hAnsi="Times New Roman" w:cs="Times New Roman"/>
          <w:b/>
          <w:bCs/>
          <w:sz w:val="32"/>
          <w:szCs w:val="32"/>
        </w:rPr>
        <w:t>О проведении «горячей линии» по услугам такси и каршеринга</w:t>
      </w:r>
    </w:p>
    <w:p w:rsidR="001B3318" w:rsidRDefault="001B3318" w:rsidP="001B3318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318" w:rsidRPr="00DC717D" w:rsidRDefault="00DC717D" w:rsidP="001B3318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18" w:rsidRPr="00DC717D">
        <w:rPr>
          <w:rFonts w:ascii="Times New Roman" w:hAnsi="Times New Roman" w:cs="Times New Roman"/>
          <w:sz w:val="32"/>
          <w:szCs w:val="32"/>
        </w:rPr>
        <w:t>Консультационный пункт для потребителей филиала ФБУЗ «Центр гигиены и эпидемиологии в Кемеровской области</w:t>
      </w:r>
      <w:r w:rsidRPr="00DC717D">
        <w:rPr>
          <w:rFonts w:ascii="Times New Roman" w:hAnsi="Times New Roman" w:cs="Times New Roman"/>
          <w:sz w:val="32"/>
          <w:szCs w:val="32"/>
        </w:rPr>
        <w:t>-Кузбассе</w:t>
      </w:r>
      <w:r w:rsidR="001B3318" w:rsidRPr="00DC717D">
        <w:rPr>
          <w:rFonts w:ascii="Times New Roman" w:hAnsi="Times New Roman" w:cs="Times New Roman"/>
          <w:sz w:val="32"/>
          <w:szCs w:val="32"/>
        </w:rPr>
        <w:t xml:space="preserve">» в г. Ленинске-Кузнецком, г. Полысаево и Ленинск-Кузнецком районе информирует о том, что в период </w:t>
      </w:r>
      <w:r w:rsidR="001B3318" w:rsidRPr="00DC717D">
        <w:rPr>
          <w:rFonts w:ascii="Times New Roman" w:hAnsi="Times New Roman" w:cs="Times New Roman"/>
          <w:b/>
          <w:sz w:val="32"/>
          <w:szCs w:val="32"/>
        </w:rPr>
        <w:t>с</w:t>
      </w:r>
      <w:r w:rsidR="001B3318" w:rsidRPr="00DC717D">
        <w:rPr>
          <w:rFonts w:ascii="Times New Roman" w:hAnsi="Times New Roman" w:cs="Times New Roman"/>
          <w:sz w:val="32"/>
          <w:szCs w:val="32"/>
        </w:rPr>
        <w:t xml:space="preserve"> </w:t>
      </w:r>
      <w:r w:rsidR="001B3318" w:rsidRPr="00DC717D">
        <w:rPr>
          <w:rFonts w:ascii="Times New Roman" w:hAnsi="Times New Roman" w:cs="Times New Roman"/>
          <w:b/>
          <w:sz w:val="32"/>
          <w:szCs w:val="32"/>
        </w:rPr>
        <w:t xml:space="preserve">14 по 25 ноября 2022 года </w:t>
      </w:r>
      <w:r w:rsidR="001B3318" w:rsidRPr="00DC717D">
        <w:rPr>
          <w:rFonts w:ascii="Times New Roman" w:hAnsi="Times New Roman" w:cs="Times New Roman"/>
          <w:sz w:val="32"/>
          <w:szCs w:val="32"/>
        </w:rPr>
        <w:t>будет</w:t>
      </w:r>
      <w:r w:rsidR="001B3318" w:rsidRPr="00DC71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3318" w:rsidRPr="00DC717D">
        <w:rPr>
          <w:rFonts w:ascii="Times New Roman" w:hAnsi="Times New Roman" w:cs="Times New Roman"/>
          <w:sz w:val="32"/>
          <w:szCs w:val="32"/>
        </w:rPr>
        <w:t xml:space="preserve">организована работа «горячей линии» по вопросам оказания услуг такси и каршеринга (вид пользования автомобилем, когда одна из сторон не является его собственником). </w:t>
      </w:r>
    </w:p>
    <w:p w:rsidR="00DC717D" w:rsidRPr="00DC717D" w:rsidRDefault="001B3318" w:rsidP="001B3318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717D">
        <w:rPr>
          <w:rFonts w:ascii="Times New Roman" w:hAnsi="Times New Roman" w:cs="Times New Roman"/>
          <w:sz w:val="32"/>
          <w:szCs w:val="32"/>
        </w:rPr>
        <w:t xml:space="preserve">        </w:t>
      </w:r>
      <w:r w:rsidR="00DC717D" w:rsidRPr="00DC717D">
        <w:rPr>
          <w:rFonts w:ascii="Times New Roman" w:hAnsi="Times New Roman" w:cs="Times New Roman"/>
          <w:sz w:val="32"/>
          <w:szCs w:val="32"/>
        </w:rPr>
        <w:t xml:space="preserve">  </w:t>
      </w:r>
      <w:r w:rsidRPr="00DC717D">
        <w:rPr>
          <w:rFonts w:ascii="Times New Roman" w:hAnsi="Times New Roman" w:cs="Times New Roman"/>
          <w:sz w:val="32"/>
          <w:szCs w:val="32"/>
        </w:rPr>
        <w:t xml:space="preserve"> Специалисты проконсультируют </w:t>
      </w:r>
      <w:r w:rsidR="002C0AFF" w:rsidRPr="00DC717D">
        <w:rPr>
          <w:rFonts w:ascii="Times New Roman" w:hAnsi="Times New Roman" w:cs="Times New Roman"/>
          <w:sz w:val="32"/>
          <w:szCs w:val="32"/>
        </w:rPr>
        <w:t>граждан и предпринимателей</w:t>
      </w:r>
      <w:r w:rsidRPr="00DC717D">
        <w:rPr>
          <w:rFonts w:ascii="Times New Roman" w:hAnsi="Times New Roman" w:cs="Times New Roman"/>
          <w:sz w:val="32"/>
          <w:szCs w:val="32"/>
        </w:rPr>
        <w:t xml:space="preserve"> по вопросам</w:t>
      </w:r>
      <w:r w:rsidR="002C0AFF" w:rsidRPr="00DC717D">
        <w:rPr>
          <w:rFonts w:ascii="Times New Roman" w:hAnsi="Times New Roman" w:cs="Times New Roman"/>
          <w:sz w:val="32"/>
          <w:szCs w:val="32"/>
        </w:rPr>
        <w:t>,</w:t>
      </w:r>
      <w:r w:rsidRPr="00DC717D">
        <w:rPr>
          <w:rFonts w:ascii="Times New Roman" w:hAnsi="Times New Roman" w:cs="Times New Roman"/>
          <w:sz w:val="32"/>
          <w:szCs w:val="32"/>
        </w:rPr>
        <w:t xml:space="preserve"> связанным с автоперевозками</w:t>
      </w:r>
      <w:r w:rsidR="002C0AFF" w:rsidRPr="00DC717D">
        <w:rPr>
          <w:rFonts w:ascii="Times New Roman" w:hAnsi="Times New Roman" w:cs="Times New Roman"/>
          <w:sz w:val="32"/>
          <w:szCs w:val="32"/>
        </w:rPr>
        <w:t xml:space="preserve"> такси </w:t>
      </w:r>
      <w:r w:rsidR="00DC717D" w:rsidRPr="00DC717D">
        <w:rPr>
          <w:rFonts w:ascii="Times New Roman" w:hAnsi="Times New Roman" w:cs="Times New Roman"/>
          <w:sz w:val="32"/>
          <w:szCs w:val="32"/>
        </w:rPr>
        <w:t xml:space="preserve">и </w:t>
      </w:r>
      <w:r w:rsidR="002C0AFF" w:rsidRPr="00DC717D">
        <w:rPr>
          <w:rFonts w:ascii="Times New Roman" w:hAnsi="Times New Roman" w:cs="Times New Roman"/>
          <w:sz w:val="32"/>
          <w:szCs w:val="32"/>
        </w:rPr>
        <w:t>правилами пользования каршерингом</w:t>
      </w:r>
      <w:r w:rsidR="00DC717D" w:rsidRPr="00DC717D">
        <w:rPr>
          <w:rFonts w:ascii="Times New Roman" w:hAnsi="Times New Roman" w:cs="Times New Roman"/>
          <w:sz w:val="32"/>
          <w:szCs w:val="32"/>
        </w:rPr>
        <w:t>;</w:t>
      </w:r>
      <w:r w:rsidRPr="00DC717D">
        <w:rPr>
          <w:rFonts w:ascii="Times New Roman" w:hAnsi="Times New Roman" w:cs="Times New Roman"/>
          <w:sz w:val="32"/>
          <w:szCs w:val="32"/>
        </w:rPr>
        <w:t xml:space="preserve"> деятельностью агрегаторов такси, правами пассажиров и обязанностя</w:t>
      </w:r>
      <w:r w:rsidR="002C0AFF" w:rsidRPr="00DC717D">
        <w:rPr>
          <w:rFonts w:ascii="Times New Roman" w:hAnsi="Times New Roman" w:cs="Times New Roman"/>
          <w:sz w:val="32"/>
          <w:szCs w:val="32"/>
        </w:rPr>
        <w:t>ми</w:t>
      </w:r>
      <w:r w:rsidRPr="00DC717D">
        <w:rPr>
          <w:rFonts w:ascii="Times New Roman" w:hAnsi="Times New Roman" w:cs="Times New Roman"/>
          <w:sz w:val="32"/>
          <w:szCs w:val="32"/>
        </w:rPr>
        <w:t xml:space="preserve"> исполнителей</w:t>
      </w:r>
      <w:r w:rsidR="002C0AFF" w:rsidRPr="00DC717D">
        <w:rPr>
          <w:rFonts w:ascii="Times New Roman" w:hAnsi="Times New Roman" w:cs="Times New Roman"/>
          <w:sz w:val="32"/>
          <w:szCs w:val="32"/>
        </w:rPr>
        <w:t xml:space="preserve"> (перевозчиков);</w:t>
      </w:r>
      <w:r w:rsidRPr="00DC717D">
        <w:rPr>
          <w:rFonts w:ascii="Times New Roman" w:hAnsi="Times New Roman" w:cs="Times New Roman"/>
          <w:sz w:val="32"/>
          <w:szCs w:val="32"/>
        </w:rPr>
        <w:t xml:space="preserve"> </w:t>
      </w:r>
      <w:r w:rsidR="002C0AFF" w:rsidRPr="001B3318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</w:t>
      </w:r>
      <w:r w:rsidR="002C0AFF" w:rsidRPr="00DC717D">
        <w:rPr>
          <w:rFonts w:ascii="Times New Roman" w:eastAsia="Times New Roman" w:hAnsi="Times New Roman" w:cs="Times New Roman"/>
          <w:sz w:val="32"/>
          <w:szCs w:val="32"/>
          <w:lang w:eastAsia="ru-RU"/>
        </w:rPr>
        <w:t>ью</w:t>
      </w:r>
      <w:r w:rsidR="002C0AFF" w:rsidRPr="001B33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пользования </w:t>
      </w:r>
      <w:r w:rsidRPr="00DC717D">
        <w:rPr>
          <w:rFonts w:ascii="Times New Roman" w:hAnsi="Times New Roman" w:cs="Times New Roman"/>
          <w:sz w:val="32"/>
          <w:szCs w:val="32"/>
        </w:rPr>
        <w:t xml:space="preserve">такого рода услуг, </w:t>
      </w:r>
      <w:r w:rsidR="002C0AFF" w:rsidRPr="00DC717D">
        <w:rPr>
          <w:rFonts w:ascii="Times New Roman" w:hAnsi="Times New Roman" w:cs="Times New Roman"/>
          <w:sz w:val="32"/>
          <w:szCs w:val="32"/>
        </w:rPr>
        <w:t xml:space="preserve">защите прав потребителей. </w:t>
      </w:r>
    </w:p>
    <w:p w:rsidR="002C0AFF" w:rsidRPr="00DC717D" w:rsidRDefault="00DC717D" w:rsidP="001B3318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717D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B3318" w:rsidRPr="00DC717D">
        <w:rPr>
          <w:rFonts w:ascii="Times New Roman" w:hAnsi="Times New Roman" w:cs="Times New Roman"/>
          <w:sz w:val="32"/>
          <w:szCs w:val="32"/>
        </w:rPr>
        <w:t xml:space="preserve">Консультации можно получить ежедневно по будням </w:t>
      </w:r>
      <w:r w:rsidR="002C0AFF" w:rsidRPr="00DC717D">
        <w:rPr>
          <w:rFonts w:ascii="Times New Roman" w:hAnsi="Times New Roman" w:cs="Times New Roman"/>
          <w:sz w:val="32"/>
          <w:szCs w:val="32"/>
        </w:rPr>
        <w:t xml:space="preserve">(с понедельника по пятницу) </w:t>
      </w:r>
      <w:r w:rsidR="001B3318" w:rsidRPr="00DC717D">
        <w:rPr>
          <w:rFonts w:ascii="Times New Roman" w:hAnsi="Times New Roman" w:cs="Times New Roman"/>
          <w:sz w:val="32"/>
          <w:szCs w:val="32"/>
        </w:rPr>
        <w:t>с 08-00 час. до 12-00 час</w:t>
      </w:r>
      <w:proofErr w:type="gramStart"/>
      <w:r w:rsidR="001B3318" w:rsidRPr="00DC717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B3318" w:rsidRPr="00DC717D">
        <w:rPr>
          <w:rFonts w:ascii="Times New Roman" w:hAnsi="Times New Roman" w:cs="Times New Roman"/>
          <w:sz w:val="32"/>
          <w:szCs w:val="32"/>
        </w:rPr>
        <w:t xml:space="preserve"> и с 1</w:t>
      </w:r>
      <w:r w:rsidR="002C0AFF" w:rsidRPr="00DC717D">
        <w:rPr>
          <w:rFonts w:ascii="Times New Roman" w:hAnsi="Times New Roman" w:cs="Times New Roman"/>
          <w:sz w:val="32"/>
          <w:szCs w:val="32"/>
        </w:rPr>
        <w:t xml:space="preserve">2 </w:t>
      </w:r>
      <w:r w:rsidR="001B3318" w:rsidRPr="00DC717D">
        <w:rPr>
          <w:rFonts w:ascii="Times New Roman" w:hAnsi="Times New Roman" w:cs="Times New Roman"/>
          <w:sz w:val="32"/>
          <w:szCs w:val="32"/>
        </w:rPr>
        <w:t>-</w:t>
      </w:r>
      <w:r w:rsidR="002C0AFF" w:rsidRPr="00DC717D">
        <w:rPr>
          <w:rFonts w:ascii="Times New Roman" w:hAnsi="Times New Roman" w:cs="Times New Roman"/>
          <w:sz w:val="32"/>
          <w:szCs w:val="32"/>
        </w:rPr>
        <w:t xml:space="preserve"> 48</w:t>
      </w:r>
      <w:r w:rsidR="001B3318" w:rsidRPr="00DC717D">
        <w:rPr>
          <w:rFonts w:ascii="Times New Roman" w:hAnsi="Times New Roman" w:cs="Times New Roman"/>
          <w:sz w:val="32"/>
          <w:szCs w:val="32"/>
        </w:rPr>
        <w:t xml:space="preserve"> час. до 1</w:t>
      </w:r>
      <w:r w:rsidR="00910CD6">
        <w:rPr>
          <w:rFonts w:ascii="Times New Roman" w:hAnsi="Times New Roman" w:cs="Times New Roman"/>
          <w:sz w:val="32"/>
          <w:szCs w:val="32"/>
        </w:rPr>
        <w:t>7</w:t>
      </w:r>
      <w:r w:rsidR="001B3318" w:rsidRPr="00DC717D">
        <w:rPr>
          <w:rFonts w:ascii="Times New Roman" w:hAnsi="Times New Roman" w:cs="Times New Roman"/>
          <w:sz w:val="32"/>
          <w:szCs w:val="32"/>
        </w:rPr>
        <w:t xml:space="preserve">-00 час. (в пятницу до 15-30 час.) по телефонам: 8-951-615-68-19; 8(38456) 3-16-43, а также по электронной почте: </w:t>
      </w:r>
      <w:hyperlink r:id="rId5" w:history="1">
        <w:r w:rsidR="001B3318" w:rsidRPr="00DC717D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conscentrzpp</w:t>
        </w:r>
        <w:r w:rsidR="001B3318" w:rsidRPr="00DC717D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="001B3318" w:rsidRPr="00DC717D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1B3318" w:rsidRPr="00DC717D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1B3318" w:rsidRPr="00DC717D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1B3318" w:rsidRPr="00DC717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717D" w:rsidRDefault="002C0AFF" w:rsidP="00F8022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717D">
        <w:rPr>
          <w:rFonts w:ascii="Times New Roman" w:hAnsi="Times New Roman" w:cs="Times New Roman"/>
          <w:sz w:val="32"/>
          <w:szCs w:val="32"/>
        </w:rPr>
        <w:t xml:space="preserve">       </w:t>
      </w:r>
      <w:r w:rsidR="00DC717D" w:rsidRPr="00DC717D">
        <w:rPr>
          <w:rFonts w:ascii="Times New Roman" w:hAnsi="Times New Roman" w:cs="Times New Roman"/>
          <w:sz w:val="32"/>
          <w:szCs w:val="32"/>
        </w:rPr>
        <w:t xml:space="preserve">      </w:t>
      </w:r>
      <w:r w:rsidR="001B3318" w:rsidRPr="00DC717D">
        <w:rPr>
          <w:rFonts w:ascii="Times New Roman" w:hAnsi="Times New Roman" w:cs="Times New Roman"/>
          <w:sz w:val="32"/>
          <w:szCs w:val="32"/>
        </w:rPr>
        <w:t xml:space="preserve">Личный приём </w:t>
      </w:r>
      <w:r w:rsidR="00DC717D" w:rsidRPr="00DC717D">
        <w:rPr>
          <w:rFonts w:ascii="Times New Roman" w:hAnsi="Times New Roman" w:cs="Times New Roman"/>
          <w:sz w:val="32"/>
          <w:szCs w:val="32"/>
        </w:rPr>
        <w:t xml:space="preserve">потребителей </w:t>
      </w:r>
      <w:r w:rsidR="001B3318" w:rsidRPr="00DC717D">
        <w:rPr>
          <w:rFonts w:ascii="Times New Roman" w:hAnsi="Times New Roman" w:cs="Times New Roman"/>
          <w:sz w:val="32"/>
          <w:szCs w:val="32"/>
        </w:rPr>
        <w:t xml:space="preserve">проводится по адресу: </w:t>
      </w:r>
    </w:p>
    <w:p w:rsidR="00110EF3" w:rsidRPr="00DC717D" w:rsidRDefault="001B3318" w:rsidP="00F8022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C717D">
        <w:rPr>
          <w:rFonts w:ascii="Times New Roman" w:hAnsi="Times New Roman" w:cs="Times New Roman"/>
          <w:sz w:val="32"/>
          <w:szCs w:val="32"/>
        </w:rPr>
        <w:t>г. Ленинск-Кузнецкий, ул. Земцова</w:t>
      </w:r>
      <w:r w:rsidR="00DC717D" w:rsidRPr="00DC717D">
        <w:rPr>
          <w:rFonts w:ascii="Times New Roman" w:hAnsi="Times New Roman" w:cs="Times New Roman"/>
          <w:sz w:val="32"/>
          <w:szCs w:val="32"/>
        </w:rPr>
        <w:t xml:space="preserve">, д.6б, 1-ый этаж, кабинет № 21, </w:t>
      </w:r>
      <w:r w:rsidR="002C0AFF" w:rsidRPr="00DC717D">
        <w:rPr>
          <w:rFonts w:ascii="Times New Roman" w:hAnsi="Times New Roman" w:cs="Times New Roman"/>
          <w:sz w:val="32"/>
          <w:szCs w:val="32"/>
        </w:rPr>
        <w:t xml:space="preserve">(понедельник, среда, пятница) и </w:t>
      </w:r>
      <w:r w:rsidR="00DC717D" w:rsidRPr="00DC717D">
        <w:rPr>
          <w:rFonts w:ascii="Times New Roman" w:hAnsi="Times New Roman" w:cs="Times New Roman"/>
          <w:sz w:val="32"/>
          <w:szCs w:val="32"/>
        </w:rPr>
        <w:t>каждый</w:t>
      </w:r>
      <w:r w:rsidR="002C0AFF" w:rsidRPr="00DC717D">
        <w:rPr>
          <w:rFonts w:ascii="Times New Roman" w:hAnsi="Times New Roman" w:cs="Times New Roman"/>
          <w:sz w:val="32"/>
          <w:szCs w:val="32"/>
        </w:rPr>
        <w:t xml:space="preserve"> </w:t>
      </w:r>
      <w:r w:rsidR="00DC717D" w:rsidRPr="00DC717D">
        <w:rPr>
          <w:rFonts w:ascii="Times New Roman" w:hAnsi="Times New Roman" w:cs="Times New Roman"/>
          <w:sz w:val="32"/>
          <w:szCs w:val="32"/>
        </w:rPr>
        <w:t xml:space="preserve">четверг </w:t>
      </w:r>
      <w:r w:rsidR="00110EF3" w:rsidRPr="00110EF3">
        <w:rPr>
          <w:rFonts w:ascii="Times New Roman" w:hAnsi="Times New Roman" w:cs="Times New Roman"/>
          <w:sz w:val="32"/>
          <w:szCs w:val="32"/>
        </w:rPr>
        <w:t>с 14:00 до 17:00</w:t>
      </w:r>
      <w:r w:rsidR="00110EF3">
        <w:rPr>
          <w:rFonts w:ascii="Times New Roman" w:hAnsi="Times New Roman" w:cs="Times New Roman"/>
          <w:sz w:val="32"/>
          <w:szCs w:val="32"/>
        </w:rPr>
        <w:t xml:space="preserve"> по местному времени,</w:t>
      </w:r>
      <w:r w:rsidR="00110EF3" w:rsidRPr="00110EF3">
        <w:rPr>
          <w:rFonts w:ascii="Times New Roman" w:hAnsi="Times New Roman" w:cs="Times New Roman"/>
          <w:sz w:val="32"/>
          <w:szCs w:val="32"/>
        </w:rPr>
        <w:t xml:space="preserve"> </w:t>
      </w:r>
      <w:r w:rsidR="00110EF3" w:rsidRPr="00DC717D">
        <w:rPr>
          <w:rFonts w:ascii="Times New Roman" w:hAnsi="Times New Roman" w:cs="Times New Roman"/>
          <w:sz w:val="32"/>
          <w:szCs w:val="32"/>
        </w:rPr>
        <w:t xml:space="preserve">в ГАУ «УМФЦ Кузбасса», Отдел «Мои документы» по адресу: г. Ленинск-Кузнецкий, пр. Текстильщиков, д.14, 1-ый этаж, кабинет № </w:t>
      </w:r>
      <w:bookmarkStart w:id="0" w:name="_GoBack"/>
      <w:bookmarkEnd w:id="0"/>
      <w:r w:rsidR="00110EF3" w:rsidRPr="00DC717D">
        <w:rPr>
          <w:rFonts w:ascii="Times New Roman" w:hAnsi="Times New Roman" w:cs="Times New Roman"/>
          <w:sz w:val="32"/>
          <w:szCs w:val="32"/>
        </w:rPr>
        <w:t>104.</w:t>
      </w:r>
    </w:p>
    <w:p w:rsidR="00110EF3" w:rsidRPr="00110EF3" w:rsidRDefault="00110EF3" w:rsidP="00F8022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65E7F" w:rsidRPr="001B3318" w:rsidRDefault="00A65E7F" w:rsidP="0000732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E7F" w:rsidRPr="001B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3B"/>
    <w:rsid w:val="0000732C"/>
    <w:rsid w:val="00110EF3"/>
    <w:rsid w:val="001B3318"/>
    <w:rsid w:val="0026502D"/>
    <w:rsid w:val="002C0AFF"/>
    <w:rsid w:val="002D2238"/>
    <w:rsid w:val="003275A7"/>
    <w:rsid w:val="0049562B"/>
    <w:rsid w:val="005515DC"/>
    <w:rsid w:val="00726722"/>
    <w:rsid w:val="008D03DE"/>
    <w:rsid w:val="00910CD6"/>
    <w:rsid w:val="00944A43"/>
    <w:rsid w:val="00A46657"/>
    <w:rsid w:val="00A65E7F"/>
    <w:rsid w:val="00CF2000"/>
    <w:rsid w:val="00DC717D"/>
    <w:rsid w:val="00E73C3B"/>
    <w:rsid w:val="00F63794"/>
    <w:rsid w:val="00F8022C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7536C-52E0-4859-B4B8-06FA171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6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zentrzpp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2022-09-21T09:53:00Z</cp:lastPrinted>
  <dcterms:created xsi:type="dcterms:W3CDTF">2022-09-19T07:59:00Z</dcterms:created>
  <dcterms:modified xsi:type="dcterms:W3CDTF">2022-09-21T09:55:00Z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527546614</vt:i4>
  </property>
</Properties>
</file>